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D5A5" w14:textId="42B7BAB3" w:rsidR="00AE72DA" w:rsidRPr="00862A79" w:rsidRDefault="00862A79" w:rsidP="00862A79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862A79">
        <w:rPr>
          <w:rFonts w:ascii="Calibri" w:hAnsi="Calibri" w:cs="Calibri"/>
          <w:b/>
          <w:bCs/>
          <w:sz w:val="32"/>
          <w:szCs w:val="32"/>
        </w:rPr>
        <w:t>ŽÁDOST</w:t>
      </w:r>
    </w:p>
    <w:p w14:paraId="2399CB56" w14:textId="77777777" w:rsidR="00862A79" w:rsidRPr="00862A79" w:rsidRDefault="00862A79" w:rsidP="00862A79">
      <w:pPr>
        <w:spacing w:after="0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62A79">
        <w:rPr>
          <w:rFonts w:ascii="Calibri" w:hAnsi="Calibri" w:cs="Calibri"/>
          <w:b/>
          <w:bCs/>
          <w:sz w:val="22"/>
          <w:szCs w:val="22"/>
        </w:rPr>
        <w:t xml:space="preserve">o poskytnutí informace podle zákona č. 106/1999 Sb., </w:t>
      </w:r>
    </w:p>
    <w:p w14:paraId="531DEC1E" w14:textId="78267538" w:rsidR="00862A79" w:rsidRDefault="00862A79" w:rsidP="00862A7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62A79">
        <w:rPr>
          <w:rFonts w:ascii="Calibri" w:hAnsi="Calibri" w:cs="Calibri"/>
          <w:b/>
          <w:bCs/>
          <w:sz w:val="22"/>
          <w:szCs w:val="22"/>
        </w:rPr>
        <w:t>o svobodném přístupu k</w:t>
      </w:r>
      <w:r>
        <w:rPr>
          <w:rFonts w:ascii="Calibri" w:hAnsi="Calibri" w:cs="Calibri"/>
          <w:b/>
          <w:bCs/>
          <w:sz w:val="22"/>
          <w:szCs w:val="22"/>
        </w:rPr>
        <w:t> </w:t>
      </w:r>
      <w:r w:rsidRPr="00862A79">
        <w:rPr>
          <w:rFonts w:ascii="Calibri" w:hAnsi="Calibri" w:cs="Calibri"/>
          <w:b/>
          <w:bCs/>
          <w:sz w:val="22"/>
          <w:szCs w:val="22"/>
        </w:rPr>
        <w:t>informacím</w:t>
      </w:r>
    </w:p>
    <w:p w14:paraId="570FC4F0" w14:textId="766BCE64" w:rsidR="00862A79" w:rsidRDefault="00862A79" w:rsidP="00EC0050">
      <w:pPr>
        <w:rPr>
          <w:rFonts w:ascii="Calibri" w:hAnsi="Calibri" w:cs="Calibri"/>
          <w:b/>
          <w:bCs/>
          <w:sz w:val="22"/>
          <w:szCs w:val="22"/>
        </w:rPr>
      </w:pPr>
    </w:p>
    <w:p w14:paraId="20D9C5A5" w14:textId="1CC6EDC3" w:rsidR="00862A79" w:rsidRPr="00D7040A" w:rsidRDefault="00862A79" w:rsidP="00D7040A">
      <w:pPr>
        <w:ind w:firstLine="360"/>
        <w:rPr>
          <w:rFonts w:ascii="Calibri" w:hAnsi="Calibri" w:cs="Calibri"/>
          <w:b/>
          <w:bCs/>
          <w:sz w:val="22"/>
          <w:szCs w:val="22"/>
        </w:rPr>
      </w:pPr>
      <w:r w:rsidRPr="00D7040A">
        <w:rPr>
          <w:rFonts w:ascii="Calibri" w:hAnsi="Calibri" w:cs="Calibri"/>
          <w:b/>
          <w:bCs/>
          <w:sz w:val="22"/>
          <w:szCs w:val="22"/>
        </w:rPr>
        <w:t>Žadatel:</w:t>
      </w:r>
    </w:p>
    <w:p w14:paraId="258E9368" w14:textId="5BBE21D5" w:rsidR="00862A79" w:rsidRPr="00D7040A" w:rsidRDefault="00862A79" w:rsidP="00862A79">
      <w:pPr>
        <w:pStyle w:val="Odstavecseseznamem"/>
        <w:numPr>
          <w:ilvl w:val="0"/>
          <w:numId w:val="12"/>
        </w:numPr>
        <w:rPr>
          <w:rFonts w:ascii="Calibri" w:hAnsi="Calibri" w:cs="Calibri"/>
          <w:b/>
          <w:bCs/>
          <w:sz w:val="22"/>
          <w:szCs w:val="22"/>
        </w:rPr>
      </w:pPr>
      <w:r w:rsidRPr="00D7040A">
        <w:rPr>
          <w:rFonts w:ascii="Calibri" w:hAnsi="Calibri" w:cs="Calibri"/>
          <w:b/>
          <w:bCs/>
          <w:sz w:val="22"/>
          <w:szCs w:val="22"/>
        </w:rPr>
        <w:t>Fyzická osoba</w:t>
      </w:r>
    </w:p>
    <w:p w14:paraId="2824BF4C" w14:textId="56032676" w:rsidR="00862A79" w:rsidRPr="00D7040A" w:rsidRDefault="00862A79" w:rsidP="00930BAB">
      <w:pPr>
        <w:spacing w:after="0" w:line="360" w:lineRule="auto"/>
        <w:ind w:left="357"/>
        <w:rPr>
          <w:rFonts w:ascii="Calibri" w:hAnsi="Calibri" w:cs="Calibri"/>
          <w:sz w:val="22"/>
          <w:szCs w:val="22"/>
        </w:rPr>
      </w:pPr>
      <w:r w:rsidRPr="00D7040A">
        <w:rPr>
          <w:rFonts w:ascii="Calibri" w:hAnsi="Calibri" w:cs="Calibri"/>
          <w:sz w:val="22"/>
          <w:szCs w:val="22"/>
        </w:rPr>
        <w:t>Jméno a příjmení:…………………………………………………….Rodné číslo:………………………………………………………</w:t>
      </w:r>
      <w:r w:rsidR="00930BAB">
        <w:rPr>
          <w:rFonts w:ascii="Calibri" w:hAnsi="Calibri" w:cs="Calibri"/>
          <w:sz w:val="22"/>
          <w:szCs w:val="22"/>
        </w:rPr>
        <w:t>…….</w:t>
      </w:r>
    </w:p>
    <w:p w14:paraId="4ED89DC8" w14:textId="1C499FE5" w:rsidR="00862A79" w:rsidRPr="00D7040A" w:rsidRDefault="00862A79" w:rsidP="00930BAB">
      <w:pPr>
        <w:spacing w:after="0" w:line="360" w:lineRule="auto"/>
        <w:ind w:left="357"/>
        <w:rPr>
          <w:rFonts w:ascii="Calibri" w:hAnsi="Calibri" w:cs="Calibri"/>
          <w:sz w:val="22"/>
          <w:szCs w:val="22"/>
        </w:rPr>
      </w:pPr>
      <w:r w:rsidRPr="00D7040A">
        <w:rPr>
          <w:rFonts w:ascii="Calibri" w:hAnsi="Calibri" w:cs="Calibri"/>
          <w:sz w:val="22"/>
          <w:szCs w:val="22"/>
        </w:rPr>
        <w:t>Adresa: ………………………………………………………………………………………………………………………………………………</w:t>
      </w:r>
      <w:r w:rsidR="00930BAB">
        <w:rPr>
          <w:rFonts w:ascii="Calibri" w:hAnsi="Calibri" w:cs="Calibri"/>
          <w:sz w:val="22"/>
          <w:szCs w:val="22"/>
        </w:rPr>
        <w:t>……..</w:t>
      </w:r>
    </w:p>
    <w:p w14:paraId="2297685C" w14:textId="57F63B31" w:rsidR="00862A79" w:rsidRPr="00D7040A" w:rsidRDefault="00862A79" w:rsidP="00930BAB">
      <w:pPr>
        <w:ind w:left="360"/>
        <w:rPr>
          <w:rFonts w:ascii="Calibri" w:hAnsi="Calibri" w:cs="Calibri"/>
          <w:sz w:val="22"/>
          <w:szCs w:val="22"/>
        </w:rPr>
      </w:pPr>
      <w:r w:rsidRPr="00D7040A">
        <w:rPr>
          <w:rFonts w:ascii="Calibri" w:hAnsi="Calibri" w:cs="Calibri"/>
          <w:sz w:val="22"/>
          <w:szCs w:val="22"/>
        </w:rPr>
        <w:t>Telefon:………………………………………………………………….E-mail:………………………………………………………………</w:t>
      </w:r>
      <w:r w:rsidR="00930BAB">
        <w:rPr>
          <w:rFonts w:ascii="Calibri" w:hAnsi="Calibri" w:cs="Calibri"/>
          <w:sz w:val="22"/>
          <w:szCs w:val="22"/>
        </w:rPr>
        <w:t>………</w:t>
      </w:r>
    </w:p>
    <w:p w14:paraId="4E062E55" w14:textId="136859C1" w:rsidR="00862A79" w:rsidRPr="00D7040A" w:rsidRDefault="00862A79" w:rsidP="00862A79">
      <w:pPr>
        <w:pStyle w:val="Odstavecseseznamem"/>
        <w:numPr>
          <w:ilvl w:val="0"/>
          <w:numId w:val="12"/>
        </w:numPr>
        <w:rPr>
          <w:rFonts w:ascii="Calibri" w:hAnsi="Calibri" w:cs="Calibri"/>
          <w:b/>
          <w:bCs/>
          <w:sz w:val="22"/>
          <w:szCs w:val="22"/>
        </w:rPr>
      </w:pPr>
      <w:r w:rsidRPr="00D7040A">
        <w:rPr>
          <w:rFonts w:ascii="Calibri" w:hAnsi="Calibri" w:cs="Calibri"/>
          <w:b/>
          <w:bCs/>
          <w:sz w:val="22"/>
          <w:szCs w:val="22"/>
        </w:rPr>
        <w:t>Právnická</w:t>
      </w:r>
      <w:r w:rsidR="00D7040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7040A">
        <w:rPr>
          <w:rFonts w:ascii="Calibri" w:hAnsi="Calibri" w:cs="Calibri"/>
          <w:b/>
          <w:bCs/>
          <w:sz w:val="22"/>
          <w:szCs w:val="22"/>
        </w:rPr>
        <w:t>osoba</w:t>
      </w:r>
    </w:p>
    <w:p w14:paraId="43FEFC6C" w14:textId="0A8E2557" w:rsidR="00862A79" w:rsidRPr="00D7040A" w:rsidRDefault="00862A79" w:rsidP="00930BAB">
      <w:pPr>
        <w:spacing w:after="0" w:line="360" w:lineRule="auto"/>
        <w:ind w:left="357"/>
        <w:rPr>
          <w:rFonts w:ascii="Calibri" w:hAnsi="Calibri" w:cs="Calibri"/>
          <w:sz w:val="22"/>
          <w:szCs w:val="22"/>
        </w:rPr>
      </w:pPr>
      <w:r w:rsidRPr="00D7040A">
        <w:rPr>
          <w:rFonts w:ascii="Calibri" w:hAnsi="Calibri" w:cs="Calibri"/>
          <w:sz w:val="22"/>
          <w:szCs w:val="22"/>
        </w:rPr>
        <w:t>Obchodní jméno:…………………………………………………………IČO:………………………………………………………………</w:t>
      </w:r>
      <w:r w:rsidR="00930BAB">
        <w:rPr>
          <w:rFonts w:ascii="Calibri" w:hAnsi="Calibri" w:cs="Calibri"/>
          <w:sz w:val="22"/>
          <w:szCs w:val="22"/>
        </w:rPr>
        <w:t>…….</w:t>
      </w:r>
    </w:p>
    <w:p w14:paraId="0130C7FF" w14:textId="41CF84C1" w:rsidR="00862A79" w:rsidRPr="00D7040A" w:rsidRDefault="00862A79" w:rsidP="00930BAB">
      <w:pPr>
        <w:spacing w:after="0" w:line="360" w:lineRule="auto"/>
        <w:ind w:left="357"/>
        <w:rPr>
          <w:rFonts w:ascii="Calibri" w:hAnsi="Calibri" w:cs="Calibri"/>
          <w:sz w:val="22"/>
          <w:szCs w:val="22"/>
        </w:rPr>
      </w:pPr>
      <w:r w:rsidRPr="00D7040A">
        <w:rPr>
          <w:rFonts w:ascii="Calibri" w:hAnsi="Calibri" w:cs="Calibri"/>
          <w:sz w:val="22"/>
          <w:szCs w:val="22"/>
        </w:rPr>
        <w:t>Adresa:………………………………………………………………………………………………………………………………………………</w:t>
      </w:r>
      <w:r w:rsidR="00930BAB">
        <w:rPr>
          <w:rFonts w:ascii="Calibri" w:hAnsi="Calibri" w:cs="Calibri"/>
          <w:sz w:val="22"/>
          <w:szCs w:val="22"/>
        </w:rPr>
        <w:t>…….</w:t>
      </w:r>
    </w:p>
    <w:p w14:paraId="5E7B09B9" w14:textId="5124C45E" w:rsidR="00862A79" w:rsidRPr="00D7040A" w:rsidRDefault="00862A79" w:rsidP="00862A79">
      <w:pPr>
        <w:ind w:left="360"/>
        <w:rPr>
          <w:rFonts w:ascii="Calibri" w:hAnsi="Calibri" w:cs="Calibri"/>
          <w:sz w:val="22"/>
          <w:szCs w:val="22"/>
        </w:rPr>
      </w:pPr>
      <w:r w:rsidRPr="00D7040A">
        <w:rPr>
          <w:rFonts w:ascii="Calibri" w:hAnsi="Calibri" w:cs="Calibri"/>
          <w:sz w:val="22"/>
          <w:szCs w:val="22"/>
        </w:rPr>
        <w:t>Telefon:…………………………………………………………………..E-mail:………………………………………………………………</w:t>
      </w:r>
      <w:r w:rsidR="00930BAB">
        <w:rPr>
          <w:rFonts w:ascii="Calibri" w:hAnsi="Calibri" w:cs="Calibri"/>
          <w:sz w:val="22"/>
          <w:szCs w:val="22"/>
        </w:rPr>
        <w:t>…….</w:t>
      </w:r>
    </w:p>
    <w:p w14:paraId="2C6CAAE1" w14:textId="6FA7504E" w:rsidR="00862A79" w:rsidRPr="00D7040A" w:rsidRDefault="00862A79" w:rsidP="00930BAB">
      <w:pPr>
        <w:ind w:firstLine="360"/>
        <w:rPr>
          <w:rFonts w:ascii="Calibri" w:hAnsi="Calibri" w:cs="Calibri"/>
          <w:sz w:val="22"/>
          <w:szCs w:val="22"/>
        </w:rPr>
      </w:pPr>
      <w:r w:rsidRPr="00D7040A">
        <w:rPr>
          <w:rFonts w:ascii="Calibri" w:hAnsi="Calibri" w:cs="Calibri"/>
          <w:sz w:val="22"/>
          <w:szCs w:val="22"/>
        </w:rPr>
        <w:t>Žádám o poskytnutí informace (popis požadované informace):</w:t>
      </w:r>
    </w:p>
    <w:p w14:paraId="00C0A139" w14:textId="134DA618" w:rsidR="00862A79" w:rsidRPr="00D7040A" w:rsidRDefault="00862A79" w:rsidP="00862A79">
      <w:pPr>
        <w:ind w:left="360"/>
        <w:rPr>
          <w:rFonts w:ascii="Calibri" w:hAnsi="Calibri" w:cs="Calibri"/>
          <w:sz w:val="22"/>
          <w:szCs w:val="22"/>
        </w:rPr>
      </w:pPr>
      <w:r w:rsidRPr="00D7040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0BAB">
        <w:rPr>
          <w:rFonts w:ascii="Calibri" w:hAnsi="Calibri" w:cs="Calibri"/>
          <w:sz w:val="22"/>
          <w:szCs w:val="22"/>
        </w:rPr>
        <w:t>……………………………</w:t>
      </w:r>
    </w:p>
    <w:p w14:paraId="610826BA" w14:textId="7B492D33" w:rsidR="00862A79" w:rsidRPr="00D7040A" w:rsidRDefault="00D7040A" w:rsidP="00862A79">
      <w:pPr>
        <w:ind w:left="360"/>
        <w:rPr>
          <w:rFonts w:ascii="Calibri" w:hAnsi="Calibri" w:cs="Calibri"/>
          <w:sz w:val="22"/>
          <w:szCs w:val="22"/>
        </w:rPr>
      </w:pPr>
      <w:r w:rsidRPr="00D7040A">
        <w:rPr>
          <w:rFonts w:ascii="Calibri" w:hAnsi="Calibri" w:cs="Calibri"/>
          <w:sz w:val="22"/>
          <w:szCs w:val="22"/>
        </w:rPr>
        <w:t>Způsob poskytnutí</w:t>
      </w:r>
      <w:r w:rsidR="00862A79" w:rsidRPr="00D7040A">
        <w:rPr>
          <w:rFonts w:ascii="Calibri" w:hAnsi="Calibri" w:cs="Calibri"/>
          <w:sz w:val="22"/>
          <w:szCs w:val="22"/>
        </w:rPr>
        <w:t xml:space="preserve"> informace (vyznačte zvolený způsob):</w:t>
      </w:r>
    </w:p>
    <w:p w14:paraId="581EF519" w14:textId="6BC05088" w:rsidR="00862A79" w:rsidRPr="00D7040A" w:rsidRDefault="00862A79" w:rsidP="00862A79">
      <w:pPr>
        <w:pStyle w:val="Odstavecseseznamem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7040A">
        <w:rPr>
          <w:rFonts w:ascii="Calibri" w:hAnsi="Calibri" w:cs="Calibri"/>
          <w:sz w:val="22"/>
          <w:szCs w:val="22"/>
        </w:rPr>
        <w:t>Zaslat na dobírku na výše uvedenou adresu</w:t>
      </w:r>
    </w:p>
    <w:p w14:paraId="4BDE591B" w14:textId="7FD663C8" w:rsidR="00862A79" w:rsidRPr="00D7040A" w:rsidRDefault="00862A79" w:rsidP="00862A79">
      <w:pPr>
        <w:pStyle w:val="Odstavecseseznamem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7040A">
        <w:rPr>
          <w:rFonts w:ascii="Calibri" w:hAnsi="Calibri" w:cs="Calibri"/>
          <w:sz w:val="22"/>
          <w:szCs w:val="22"/>
        </w:rPr>
        <w:t>K osobnímu vyzvednutí v budově obecního úřadu</w:t>
      </w:r>
    </w:p>
    <w:p w14:paraId="5EBEF4E1" w14:textId="6180CC3C" w:rsidR="00862A79" w:rsidRPr="00D7040A" w:rsidRDefault="00862A79" w:rsidP="00862A79">
      <w:pPr>
        <w:pStyle w:val="Odstavecseseznamem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7040A">
        <w:rPr>
          <w:rFonts w:ascii="Calibri" w:hAnsi="Calibri" w:cs="Calibri"/>
          <w:sz w:val="22"/>
          <w:szCs w:val="22"/>
        </w:rPr>
        <w:t>Jiné:……………………………………………………………………</w:t>
      </w:r>
    </w:p>
    <w:p w14:paraId="2528058C" w14:textId="25FDBB6E" w:rsidR="00862A79" w:rsidRPr="00D7040A" w:rsidRDefault="00862A79" w:rsidP="00862A79">
      <w:pPr>
        <w:rPr>
          <w:rFonts w:ascii="Calibri" w:hAnsi="Calibri" w:cs="Calibri"/>
          <w:sz w:val="22"/>
          <w:szCs w:val="22"/>
        </w:rPr>
      </w:pPr>
    </w:p>
    <w:p w14:paraId="120C36F1" w14:textId="79A47611" w:rsidR="00862A79" w:rsidRPr="00D7040A" w:rsidRDefault="00862A79" w:rsidP="00862A79">
      <w:pPr>
        <w:rPr>
          <w:rFonts w:ascii="Calibri" w:hAnsi="Calibri" w:cs="Calibri"/>
          <w:sz w:val="22"/>
          <w:szCs w:val="22"/>
        </w:rPr>
      </w:pPr>
    </w:p>
    <w:p w14:paraId="3552650F" w14:textId="0D4581EC" w:rsidR="00862A79" w:rsidRPr="00D7040A" w:rsidRDefault="00862A79" w:rsidP="00D7040A">
      <w:pPr>
        <w:ind w:firstLine="360"/>
        <w:rPr>
          <w:rFonts w:ascii="Calibri" w:hAnsi="Calibri" w:cs="Calibri"/>
          <w:sz w:val="22"/>
          <w:szCs w:val="22"/>
        </w:rPr>
      </w:pPr>
      <w:r w:rsidRPr="00D7040A">
        <w:rPr>
          <w:rFonts w:ascii="Calibri" w:hAnsi="Calibri" w:cs="Calibri"/>
          <w:sz w:val="22"/>
          <w:szCs w:val="22"/>
        </w:rPr>
        <w:t>Dne: ………………………………………….</w:t>
      </w:r>
      <w:r w:rsidR="00D7040A" w:rsidRPr="00D7040A">
        <w:rPr>
          <w:rFonts w:ascii="Calibri" w:hAnsi="Calibri" w:cs="Calibri"/>
          <w:sz w:val="22"/>
          <w:szCs w:val="22"/>
        </w:rPr>
        <w:tab/>
      </w:r>
      <w:r w:rsidR="00D7040A" w:rsidRPr="00D7040A">
        <w:rPr>
          <w:rFonts w:ascii="Calibri" w:hAnsi="Calibri" w:cs="Calibri"/>
          <w:sz w:val="22"/>
          <w:szCs w:val="22"/>
        </w:rPr>
        <w:tab/>
      </w:r>
      <w:r w:rsidR="00D7040A" w:rsidRPr="00D7040A">
        <w:rPr>
          <w:rFonts w:ascii="Calibri" w:hAnsi="Calibri" w:cs="Calibri"/>
          <w:sz w:val="22"/>
          <w:szCs w:val="22"/>
        </w:rPr>
        <w:tab/>
      </w:r>
      <w:r w:rsidR="00D7040A" w:rsidRPr="00D7040A">
        <w:rPr>
          <w:rFonts w:ascii="Calibri" w:hAnsi="Calibri" w:cs="Calibri"/>
          <w:sz w:val="22"/>
          <w:szCs w:val="22"/>
        </w:rPr>
        <w:tab/>
        <w:t>…………………………………………………………………….</w:t>
      </w:r>
    </w:p>
    <w:p w14:paraId="3E95DFC0" w14:textId="4F87C68B" w:rsidR="00D7040A" w:rsidRDefault="00D7040A" w:rsidP="00D7040A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  <w:r w:rsidRPr="00D7040A">
        <w:rPr>
          <w:rFonts w:ascii="Calibri" w:hAnsi="Calibri" w:cs="Calibri"/>
          <w:sz w:val="22"/>
          <w:szCs w:val="22"/>
        </w:rPr>
        <w:tab/>
      </w:r>
      <w:r w:rsidRPr="00D7040A">
        <w:rPr>
          <w:rFonts w:ascii="Calibri" w:hAnsi="Calibri" w:cs="Calibri"/>
          <w:sz w:val="22"/>
          <w:szCs w:val="22"/>
        </w:rPr>
        <w:tab/>
      </w:r>
      <w:r w:rsidRPr="00D7040A">
        <w:rPr>
          <w:rFonts w:ascii="Calibri" w:hAnsi="Calibri" w:cs="Calibri"/>
          <w:sz w:val="22"/>
          <w:szCs w:val="22"/>
        </w:rPr>
        <w:tab/>
        <w:t>podpis žadatele</w:t>
      </w:r>
    </w:p>
    <w:p w14:paraId="26D89EBC" w14:textId="04D845B6" w:rsidR="00930BAB" w:rsidRPr="00930BAB" w:rsidRDefault="00930BAB" w:rsidP="00930BAB">
      <w:pPr>
        <w:rPr>
          <w:rFonts w:ascii="Calibri" w:hAnsi="Calibri" w:cs="Calibri"/>
          <w:sz w:val="22"/>
          <w:szCs w:val="22"/>
        </w:rPr>
      </w:pPr>
      <w:r w:rsidRPr="009E355D">
        <w:rPr>
          <w:rFonts w:ascii="Calibri" w:hAnsi="Calibri" w:cs="Calibri"/>
          <w:b/>
          <w:bCs/>
          <w:sz w:val="18"/>
          <w:szCs w:val="18"/>
        </w:rPr>
        <w:t>Poučení</w:t>
      </w:r>
      <w:r w:rsidRPr="009E355D">
        <w:rPr>
          <w:rFonts w:ascii="Calibri" w:hAnsi="Calibri" w:cs="Calibri"/>
          <w:sz w:val="18"/>
          <w:szCs w:val="18"/>
        </w:rPr>
        <w:t xml:space="preserve">: V případě, že je žádost nesrozumitelná, není zřejmé, jaká informace je požadována, nebo je žádost </w:t>
      </w:r>
      <w:r w:rsidR="009E355D" w:rsidRPr="009E355D">
        <w:rPr>
          <w:rFonts w:ascii="Calibri" w:hAnsi="Calibri" w:cs="Calibri"/>
          <w:sz w:val="18"/>
          <w:szCs w:val="18"/>
        </w:rPr>
        <w:t>formulována příliš obecně, bude žadatel ve stanovené lhůtě vyzván, aby ji upřesnil. V případě, že ji neupřesní do 30 dnů, bude rozhodnuto o jejím odmítnutí. Po zpracování informace bude žadatel vyzván k úhradě nákladů vynaložených na zpracování a poskytnutí informace. Po</w:t>
      </w:r>
      <w:r w:rsidR="009E355D">
        <w:rPr>
          <w:rFonts w:ascii="Calibri" w:hAnsi="Calibri" w:cs="Calibri"/>
          <w:sz w:val="22"/>
          <w:szCs w:val="22"/>
        </w:rPr>
        <w:t xml:space="preserve"> </w:t>
      </w:r>
      <w:r w:rsidR="009E355D" w:rsidRPr="009E355D">
        <w:rPr>
          <w:rFonts w:ascii="Calibri" w:hAnsi="Calibri" w:cs="Calibri"/>
          <w:sz w:val="18"/>
          <w:szCs w:val="18"/>
        </w:rPr>
        <w:t>provedení úhrady bude požadovaná informace, včetně příloh poskytnuta způsobem, který žadatel uvedl v žádosti.</w:t>
      </w:r>
    </w:p>
    <w:sectPr w:rsidR="00930BAB" w:rsidRPr="00930BAB" w:rsidSect="00A452C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88" w:right="862" w:bottom="1361" w:left="862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68F4" w14:textId="77777777" w:rsidR="003D4DE2" w:rsidRDefault="003D4DE2">
      <w:pPr>
        <w:spacing w:after="0" w:line="240" w:lineRule="auto"/>
      </w:pPr>
      <w:r>
        <w:separator/>
      </w:r>
    </w:p>
  </w:endnote>
  <w:endnote w:type="continuationSeparator" w:id="0">
    <w:p w14:paraId="1B8AA86F" w14:textId="77777777" w:rsidR="003D4DE2" w:rsidRDefault="003D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21" w:type="dxa"/>
      <w:tblInd w:w="-10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21"/>
    </w:tblGrid>
    <w:tr w:rsidR="00115663" w14:paraId="363DA11C" w14:textId="77777777" w:rsidTr="00A30E15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14:paraId="07FAF9A0" w14:textId="69078C9D" w:rsidR="00A452C1" w:rsidRDefault="00A452C1"/>
        <w:tbl>
          <w:tblPr>
            <w:tblStyle w:val="Mkatabulky"/>
            <w:tblW w:w="0" w:type="auto"/>
            <w:tblInd w:w="100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90"/>
            <w:gridCol w:w="4819"/>
          </w:tblGrid>
          <w:tr w:rsidR="00D00591" w14:paraId="64A97C5F" w14:textId="77777777" w:rsidTr="00D00591">
            <w:trPr>
              <w:trHeight w:val="1315"/>
            </w:trPr>
            <w:tc>
              <w:tcPr>
                <w:tcW w:w="5390" w:type="dxa"/>
              </w:tcPr>
              <w:p w14:paraId="0F6A1986" w14:textId="61AA548D" w:rsidR="00D00591" w:rsidRDefault="00D00591" w:rsidP="00D00591">
                <w:pPr>
                  <w:pStyle w:val="Zpat"/>
                  <w:jc w:val="left"/>
                  <w:rPr>
                    <w:rFonts w:ascii="Calibri" w:hAnsi="Calibri" w:cs="Calibri"/>
                    <w:b/>
                    <w:color w:val="404040" w:themeColor="text1" w:themeTint="BF"/>
                    <w:sz w:val="32"/>
                    <w:szCs w:val="32"/>
                  </w:rPr>
                </w:pPr>
                <w:r w:rsidRPr="00E34EE1">
                  <w:rPr>
                    <w:rFonts w:ascii="Calibri" w:hAnsi="Calibri" w:cs="Calibri"/>
                    <w:b/>
                    <w:noProof/>
                    <w:sz w:val="28"/>
                    <w:szCs w:val="28"/>
                  </w:rPr>
                  <w:drawing>
                    <wp:anchor distT="0" distB="0" distL="114300" distR="114300" simplePos="0" relativeHeight="251666432" behindDoc="0" locked="0" layoutInCell="1" allowOverlap="1" wp14:anchorId="32351030" wp14:editId="158A463F">
                      <wp:simplePos x="0" y="0"/>
                      <wp:positionH relativeFrom="margin">
                        <wp:posOffset>197757</wp:posOffset>
                      </wp:positionH>
                      <wp:positionV relativeFrom="margin">
                        <wp:posOffset>93345</wp:posOffset>
                      </wp:positionV>
                      <wp:extent cx="1645920" cy="672465"/>
                      <wp:effectExtent l="0" t="0" r="0" b="0"/>
                      <wp:wrapSquare wrapText="bothSides"/>
                      <wp:docPr id="6" name="Obráze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aticka_orez.pn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15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45920" cy="67246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819" w:type="dxa"/>
                <w:vAlign w:val="center"/>
              </w:tcPr>
              <w:p w14:paraId="1E718861" w14:textId="77777777" w:rsidR="00D00591" w:rsidRPr="00D00591" w:rsidRDefault="00D00591" w:rsidP="00D0059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sz w:val="20"/>
                  </w:rPr>
                </w:pPr>
                <w:r w:rsidRPr="00D00591">
                  <w:rPr>
                    <w:rFonts w:ascii="Calibri" w:hAnsi="Calibri" w:cs="Calibri"/>
                    <w:b/>
                    <w:sz w:val="20"/>
                  </w:rPr>
                  <w:t>Bankovní účet:</w:t>
                </w:r>
                <w:r w:rsidRPr="00D00591">
                  <w:rPr>
                    <w:rFonts w:ascii="Calibri" w:hAnsi="Calibri" w:cs="Calibri"/>
                    <w:sz w:val="20"/>
                  </w:rPr>
                  <w:t xml:space="preserve"> 29528781/0100</w:t>
                </w:r>
              </w:p>
              <w:p w14:paraId="0489B31B" w14:textId="5A9D4F8E" w:rsidR="00D00591" w:rsidRPr="00D00591" w:rsidRDefault="00D00591" w:rsidP="00D0059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sz w:val="20"/>
                  </w:rPr>
                </w:pPr>
                <w:r w:rsidRPr="00D00591">
                  <w:rPr>
                    <w:rFonts w:ascii="Calibri" w:hAnsi="Calibri" w:cs="Calibri"/>
                    <w:sz w:val="20"/>
                  </w:rPr>
                  <w:t>+420 558 655 466</w:t>
                </w:r>
              </w:p>
              <w:p w14:paraId="31A8B953" w14:textId="77777777" w:rsidR="00D00591" w:rsidRPr="00D00591" w:rsidRDefault="00EC0050" w:rsidP="00D0059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sz w:val="20"/>
                  </w:rPr>
                </w:pPr>
                <w:hyperlink r:id="rId2" w:history="1">
                  <w:r w:rsidR="00D00591" w:rsidRPr="00D00591">
                    <w:rPr>
                      <w:rStyle w:val="Hypertextovodkaz"/>
                      <w:rFonts w:ascii="Calibri" w:hAnsi="Calibri" w:cs="Calibri"/>
                      <w:sz w:val="20"/>
                    </w:rPr>
                    <w:t>obec@zaben.cz</w:t>
                  </w:r>
                </w:hyperlink>
              </w:p>
              <w:p w14:paraId="39F0C45A" w14:textId="30DA6691" w:rsidR="00D00591" w:rsidRPr="00A452C1" w:rsidRDefault="00EC0050" w:rsidP="00D0059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hyperlink r:id="rId3" w:history="1">
                  <w:r w:rsidR="00D00591" w:rsidRPr="00D00591">
                    <w:rPr>
                      <w:rStyle w:val="Hypertextovodkaz"/>
                      <w:rFonts w:ascii="Calibri" w:hAnsi="Calibri" w:cs="Calibri"/>
                      <w:b/>
                      <w:sz w:val="22"/>
                      <w:szCs w:val="22"/>
                    </w:rPr>
                    <w:t>www.zaben.cz</w:t>
                  </w:r>
                </w:hyperlink>
              </w:p>
            </w:tc>
          </w:tr>
        </w:tbl>
        <w:p w14:paraId="28B15604" w14:textId="77777777" w:rsidR="00AE72DA" w:rsidRDefault="00AE72DA" w:rsidP="00AE72DA">
          <w:pPr>
            <w:pStyle w:val="Zpat"/>
            <w:ind w:left="1005"/>
            <w:jc w:val="lef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2E1A5A" w14:paraId="46A4218A" w14:textId="77777777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7A346218" w14:textId="77777777" w:rsidR="002E1A5A" w:rsidRDefault="002E1A5A" w:rsidP="002E1A5A">
          <w:pPr>
            <w:pStyle w:val="Zpat"/>
            <w:spacing w:after="0"/>
          </w:pPr>
          <w:r>
            <w:rPr>
              <w:noProof/>
              <w:lang w:bidi="cs-CZ"/>
            </w:rPr>
            <w:drawing>
              <wp:inline distT="0" distB="0" distL="0" distR="0" wp14:anchorId="30D6E96A" wp14:editId="3FC554AF">
                <wp:extent cx="8551368" cy="976184"/>
                <wp:effectExtent l="0" t="0" r="2540" b="0"/>
                <wp:docPr id="15" name="Obrázek 15" descr="design se zelenými vlnka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AC81" w14:textId="77777777" w:rsidR="003D4DE2" w:rsidRDefault="003D4DE2">
      <w:pPr>
        <w:spacing w:after="0" w:line="240" w:lineRule="auto"/>
      </w:pPr>
      <w:r>
        <w:separator/>
      </w:r>
    </w:p>
  </w:footnote>
  <w:footnote w:type="continuationSeparator" w:id="0">
    <w:p w14:paraId="660550E2" w14:textId="77777777" w:rsidR="003D4DE2" w:rsidRDefault="003D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8BD0" w14:textId="4C7DDADE" w:rsidR="00E34EE1" w:rsidRDefault="00E34EE1"/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01"/>
    </w:tblGrid>
    <w:tr w:rsidR="00115663" w14:paraId="74BA4829" w14:textId="77777777" w:rsidTr="00A452C1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49934F25" w14:textId="77777777" w:rsidR="00E34EE1" w:rsidRDefault="00E34EE1" w:rsidP="00E34EE1">
          <w:pPr>
            <w:pStyle w:val="Zpat"/>
            <w:jc w:val="left"/>
          </w:pPr>
        </w:p>
        <w:tbl>
          <w:tblPr>
            <w:tblStyle w:val="Mkatabulky"/>
            <w:tblW w:w="0" w:type="auto"/>
            <w:tblInd w:w="100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82"/>
            <w:gridCol w:w="4907"/>
          </w:tblGrid>
          <w:tr w:rsidR="00A452C1" w14:paraId="62CF3200" w14:textId="77777777" w:rsidTr="00A452C1">
            <w:trPr>
              <w:trHeight w:val="1315"/>
            </w:trPr>
            <w:tc>
              <w:tcPr>
                <w:tcW w:w="5182" w:type="dxa"/>
              </w:tcPr>
              <w:p w14:paraId="22710A1B" w14:textId="04DD4A0C" w:rsidR="00A452C1" w:rsidRDefault="00A452C1" w:rsidP="00A452C1">
                <w:pPr>
                  <w:pStyle w:val="Zpat"/>
                  <w:jc w:val="left"/>
                  <w:rPr>
                    <w:rFonts w:ascii="Calibri" w:hAnsi="Calibri" w:cs="Calibri"/>
                    <w:b/>
                    <w:color w:val="404040" w:themeColor="text1" w:themeTint="BF"/>
                    <w:sz w:val="32"/>
                    <w:szCs w:val="3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 wp14:anchorId="386E6821" wp14:editId="3CD7BBE8">
                      <wp:simplePos x="0" y="0"/>
                      <wp:positionH relativeFrom="margin">
                        <wp:posOffset>92075</wp:posOffset>
                      </wp:positionH>
                      <wp:positionV relativeFrom="margin">
                        <wp:posOffset>34925</wp:posOffset>
                      </wp:positionV>
                      <wp:extent cx="2028190" cy="904875"/>
                      <wp:effectExtent l="0" t="0" r="0" b="0"/>
                      <wp:wrapSquare wrapText="bothSides"/>
                      <wp:docPr id="5" name="Obráze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Hlavickovy.pn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1479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28190" cy="9048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907" w:type="dxa"/>
                <w:vAlign w:val="center"/>
              </w:tcPr>
              <w:p w14:paraId="4BDC497A" w14:textId="0F65AAD3" w:rsidR="00A452C1" w:rsidRPr="00A452C1" w:rsidRDefault="000D12CD" w:rsidP="00A452C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b/>
                    <w:color w:val="404040" w:themeColor="text1" w:themeTint="BF"/>
                    <w:szCs w:val="24"/>
                  </w:rPr>
                </w:pPr>
                <w:r>
                  <w:rPr>
                    <w:rFonts w:ascii="Calibri" w:hAnsi="Calibri" w:cs="Calibri"/>
                    <w:b/>
                    <w:color w:val="404040" w:themeColor="text1" w:themeTint="BF"/>
                    <w:szCs w:val="24"/>
                  </w:rPr>
                  <w:t>Obecní úřad Žabeň</w:t>
                </w:r>
              </w:p>
              <w:p w14:paraId="40A9DAA4" w14:textId="605834EE" w:rsidR="00A452C1" w:rsidRPr="00A452C1" w:rsidRDefault="00A452C1" w:rsidP="00A452C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r w:rsidRPr="00A452C1"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  <w:t>č. p. 62, 739 25 Žabeň</w:t>
                </w:r>
              </w:p>
              <w:p w14:paraId="4F359227" w14:textId="35DC5290" w:rsidR="00A452C1" w:rsidRPr="00A452C1" w:rsidRDefault="00A452C1" w:rsidP="00A452C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r w:rsidRPr="00A452C1">
                  <w:rPr>
                    <w:rFonts w:ascii="Calibri" w:hAnsi="Calibri" w:cs="Calibri"/>
                    <w:b/>
                    <w:color w:val="404040" w:themeColor="text1" w:themeTint="BF"/>
                    <w:sz w:val="22"/>
                    <w:szCs w:val="22"/>
                  </w:rPr>
                  <w:t>IČ:</w:t>
                </w:r>
                <w:r w:rsidRPr="00A452C1"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  <w:t xml:space="preserve"> 00576867</w:t>
                </w:r>
              </w:p>
              <w:p w14:paraId="659D68ED" w14:textId="32F36767" w:rsidR="00A452C1" w:rsidRPr="00A452C1" w:rsidRDefault="00A452C1" w:rsidP="00A452C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r w:rsidRPr="00A452C1">
                  <w:rPr>
                    <w:rFonts w:ascii="Calibri" w:hAnsi="Calibri" w:cs="Calibri"/>
                    <w:b/>
                    <w:color w:val="404040" w:themeColor="text1" w:themeTint="BF"/>
                    <w:sz w:val="22"/>
                    <w:szCs w:val="22"/>
                  </w:rPr>
                  <w:t>Datová schránka</w:t>
                </w:r>
                <w:r>
                  <w:rPr>
                    <w:rFonts w:ascii="Calibri" w:hAnsi="Calibri" w:cs="Calibri"/>
                    <w:b/>
                    <w:color w:val="404040" w:themeColor="text1" w:themeTint="BF"/>
                    <w:sz w:val="22"/>
                    <w:szCs w:val="22"/>
                  </w:rPr>
                  <w:t>:</w:t>
                </w:r>
                <w:r w:rsidRPr="00A452C1"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  <w:t xml:space="preserve"> h3nbvg3</w:t>
                </w:r>
              </w:p>
            </w:tc>
          </w:tr>
        </w:tbl>
        <w:p w14:paraId="48C246D7" w14:textId="02A8EAD8" w:rsidR="00E34EE1" w:rsidRDefault="00E34EE1" w:rsidP="00AE72DA">
          <w:pPr>
            <w:pStyle w:val="Zpat"/>
            <w:ind w:left="1005"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B209E90" wp14:editId="3D6FE05E">
                    <wp:simplePos x="0" y="0"/>
                    <wp:positionH relativeFrom="column">
                      <wp:posOffset>589280</wp:posOffset>
                    </wp:positionH>
                    <wp:positionV relativeFrom="paragraph">
                      <wp:posOffset>140970</wp:posOffset>
                    </wp:positionV>
                    <wp:extent cx="6362700" cy="0"/>
                    <wp:effectExtent l="0" t="0" r="12700" b="12700"/>
                    <wp:wrapNone/>
                    <wp:docPr id="3" name="Přímá spojnic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627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68C0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7705C55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pt,11.1pt" to="547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" strokecolor="#68c0b5" strokeweight=".5pt"/>
                </w:pict>
              </mc:Fallback>
            </mc:AlternateContent>
          </w:r>
        </w:p>
        <w:p w14:paraId="60248975" w14:textId="77777777" w:rsidR="00115663" w:rsidRDefault="00115663" w:rsidP="00AE72DA">
          <w:pPr>
            <w:pStyle w:val="Zpat"/>
            <w:ind w:left="1005"/>
            <w:jc w:val="left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C761" w14:textId="77777777" w:rsidR="00E71405" w:rsidRDefault="007E3A99">
    <w:r>
      <w:rPr>
        <w:lang w:bidi="cs-CZ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3433D1"/>
    <w:multiLevelType w:val="hybridMultilevel"/>
    <w:tmpl w:val="37A2D1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C0F5E"/>
    <w:multiLevelType w:val="hybridMultilevel"/>
    <w:tmpl w:val="8DFC5E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5585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7CF628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15"/>
    <w:rsid w:val="00066E19"/>
    <w:rsid w:val="000B4BF8"/>
    <w:rsid w:val="000D12CD"/>
    <w:rsid w:val="000F2898"/>
    <w:rsid w:val="00115663"/>
    <w:rsid w:val="001909C0"/>
    <w:rsid w:val="001E01B0"/>
    <w:rsid w:val="00213EAB"/>
    <w:rsid w:val="00215D1D"/>
    <w:rsid w:val="00262B7E"/>
    <w:rsid w:val="002812CE"/>
    <w:rsid w:val="00284AAA"/>
    <w:rsid w:val="002D7F70"/>
    <w:rsid w:val="002E1A5A"/>
    <w:rsid w:val="00312210"/>
    <w:rsid w:val="00361777"/>
    <w:rsid w:val="00361FC2"/>
    <w:rsid w:val="003D4DE2"/>
    <w:rsid w:val="003F7C02"/>
    <w:rsid w:val="00462B54"/>
    <w:rsid w:val="004C595E"/>
    <w:rsid w:val="00535A9A"/>
    <w:rsid w:val="005660D8"/>
    <w:rsid w:val="00576382"/>
    <w:rsid w:val="00620729"/>
    <w:rsid w:val="00673242"/>
    <w:rsid w:val="00691768"/>
    <w:rsid w:val="006F0367"/>
    <w:rsid w:val="00794211"/>
    <w:rsid w:val="007C4A68"/>
    <w:rsid w:val="007E0D6E"/>
    <w:rsid w:val="007E3A99"/>
    <w:rsid w:val="00862A79"/>
    <w:rsid w:val="008658F6"/>
    <w:rsid w:val="008945AC"/>
    <w:rsid w:val="00930BAB"/>
    <w:rsid w:val="009439AA"/>
    <w:rsid w:val="009E355D"/>
    <w:rsid w:val="009F7B41"/>
    <w:rsid w:val="00A30E15"/>
    <w:rsid w:val="00A452C1"/>
    <w:rsid w:val="00A45E55"/>
    <w:rsid w:val="00AE249F"/>
    <w:rsid w:val="00AE72DA"/>
    <w:rsid w:val="00B22EC4"/>
    <w:rsid w:val="00B54EAE"/>
    <w:rsid w:val="00B552FE"/>
    <w:rsid w:val="00B8324C"/>
    <w:rsid w:val="00BA5A05"/>
    <w:rsid w:val="00BC06ED"/>
    <w:rsid w:val="00CE2CAB"/>
    <w:rsid w:val="00CE3BB7"/>
    <w:rsid w:val="00D00591"/>
    <w:rsid w:val="00D54E8C"/>
    <w:rsid w:val="00D7040A"/>
    <w:rsid w:val="00D904CD"/>
    <w:rsid w:val="00DD42D8"/>
    <w:rsid w:val="00DE3E34"/>
    <w:rsid w:val="00DE5A7B"/>
    <w:rsid w:val="00E041D6"/>
    <w:rsid w:val="00E32718"/>
    <w:rsid w:val="00E34EE1"/>
    <w:rsid w:val="00E57E03"/>
    <w:rsid w:val="00E71405"/>
    <w:rsid w:val="00E802A8"/>
    <w:rsid w:val="00EA5FF0"/>
    <w:rsid w:val="00EC0050"/>
    <w:rsid w:val="00ED7B47"/>
    <w:rsid w:val="00F83039"/>
    <w:rsid w:val="00F87567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97C93B"/>
  <w15:chartTrackingRefBased/>
  <w15:docId w15:val="{0BA02B72-6B6D-CC49-A8D1-B10E4ABE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9AA"/>
    <w:rPr>
      <w:color w:val="000000" w:themeColor="text1"/>
      <w:sz w:val="24"/>
    </w:rPr>
  </w:style>
  <w:style w:type="paragraph" w:styleId="Nadpis1">
    <w:name w:val="heading 1"/>
    <w:basedOn w:val="Normln"/>
    <w:next w:val="Kontaktninformace"/>
    <w:link w:val="Nadpis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Nadpis4">
    <w:name w:val="heading 4"/>
    <w:basedOn w:val="Normln"/>
    <w:next w:val="Normln"/>
    <w:link w:val="Nadpis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Nadpis5">
    <w:name w:val="heading 5"/>
    <w:basedOn w:val="Normln"/>
    <w:next w:val="Normln"/>
    <w:link w:val="Nadpis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Nadpis6">
    <w:name w:val="heading 6"/>
    <w:basedOn w:val="Normln"/>
    <w:next w:val="Normln"/>
    <w:link w:val="Nadpis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Nadpis7">
    <w:name w:val="heading 7"/>
    <w:basedOn w:val="Normln"/>
    <w:next w:val="Normln"/>
    <w:link w:val="Nadpis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Nadpis8">
    <w:name w:val="heading 8"/>
    <w:basedOn w:val="Normln"/>
    <w:next w:val="Normln"/>
    <w:link w:val="Nadpis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Zhlav">
    <w:name w:val="header"/>
    <w:basedOn w:val="Normln"/>
    <w:link w:val="ZhlavChar"/>
    <w:uiPriority w:val="99"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after="40"/>
      <w:jc w:val="center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Kontaktninformace">
    <w:name w:val="Kontaktní informace"/>
    <w:basedOn w:val="Normln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Zvr">
    <w:name w:val="Closing"/>
    <w:basedOn w:val="Normln"/>
    <w:next w:val="Podpis"/>
    <w:link w:val="Zvr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ZvrChar">
    <w:name w:val="Závěr Char"/>
    <w:basedOn w:val="Standardnpsmoodstavce"/>
    <w:link w:val="Zvr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Podpis">
    <w:name w:val="Signature"/>
    <w:basedOn w:val="Normln"/>
    <w:next w:val="Normln"/>
    <w:link w:val="Podpis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PodpisChar">
    <w:name w:val="Podpis Char"/>
    <w:basedOn w:val="Standardnpsmoodstavce"/>
    <w:link w:val="Podpis"/>
    <w:uiPriority w:val="6"/>
    <w:rPr>
      <w:rFonts w:eastAsiaTheme="minorEastAsia"/>
      <w:bCs/>
      <w:szCs w:val="18"/>
    </w:rPr>
  </w:style>
  <w:style w:type="paragraph" w:styleId="Osloven">
    <w:name w:val="Salutation"/>
    <w:basedOn w:val="Normln"/>
    <w:next w:val="Normln"/>
    <w:link w:val="Osloven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OslovenChar">
    <w:name w:val="Oslovení Char"/>
    <w:basedOn w:val="Standardnpsmoodstavce"/>
    <w:link w:val="Osloven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Siln">
    <w:name w:val="Strong"/>
    <w:basedOn w:val="Standardnpsmoodstavce"/>
    <w:uiPriority w:val="22"/>
    <w:qFormat/>
    <w:rPr>
      <w:b/>
      <w:bCs/>
      <w:color w:val="3D5157" w:themeColor="accent2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Mkatabulky">
    <w:name w:val="Table Grid"/>
    <w:basedOn w:val="Normlntabulka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Nadpis6Char">
    <w:name w:val="Nadpis 6 Char"/>
    <w:basedOn w:val="Standardnpsmoodstavce"/>
    <w:link w:val="Nadpis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Textvbloku">
    <w:name w:val="Block Text"/>
    <w:basedOn w:val="Normln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Sledovanodkaz">
    <w:name w:val="FollowedHyperlink"/>
    <w:basedOn w:val="Standardnpsmoodstavce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textovodkaz">
    <w:name w:val="Hyperlink"/>
    <w:basedOn w:val="Standardnpsmoodstavce"/>
    <w:uiPriority w:val="99"/>
    <w:unhideWhenUsed/>
    <w:rsid w:val="009439AA"/>
    <w:rPr>
      <w:color w:val="3D5157" w:themeColor="accent2"/>
      <w:u w:val="single"/>
    </w:rPr>
  </w:style>
  <w:style w:type="character" w:styleId="Nzevknihy">
    <w:name w:val="Book Title"/>
    <w:basedOn w:val="Standardnpsmoodstavce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Zdraznn">
    <w:name w:val="Emphasis"/>
    <w:basedOn w:val="Standardnpsmoodstavce"/>
    <w:uiPriority w:val="20"/>
    <w:semiHidden/>
    <w:unhideWhenUsed/>
    <w:qFormat/>
    <w:rsid w:val="00D904CD"/>
    <w:rPr>
      <w:i/>
      <w:iCs/>
    </w:rPr>
  </w:style>
  <w:style w:type="character" w:customStyle="1" w:styleId="Nadpis7Char">
    <w:name w:val="Nadpis 7 Char"/>
    <w:basedOn w:val="Standardnpsmoodstavce"/>
    <w:link w:val="Nadpis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Nadpis8Char">
    <w:name w:val="Nadpis 8 Char"/>
    <w:basedOn w:val="Standardnpsmoodstavce"/>
    <w:link w:val="Nadpis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unhideWhenUsed/>
    <w:qFormat/>
    <w:rsid w:val="00D904CD"/>
    <w:pPr>
      <w:ind w:left="720"/>
      <w:contextualSpacing/>
    </w:pPr>
  </w:style>
  <w:style w:type="paragraph" w:styleId="Bezmezer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E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E15"/>
    <w:rPr>
      <w:rFonts w:ascii="Times New Roman" w:hAnsi="Times New Roman" w:cs="Times New Roman"/>
      <w:color w:val="000000" w:themeColor="text1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E7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ben.cz" TargetMode="External"/><Relationship Id="rId2" Type="http://schemas.openxmlformats.org/officeDocument/2006/relationships/hyperlink" Target="mailto:obec@zaben.cz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Markéta Králová</cp:lastModifiedBy>
  <cp:revision>4</cp:revision>
  <cp:lastPrinted>2022-02-22T11:02:00Z</cp:lastPrinted>
  <dcterms:created xsi:type="dcterms:W3CDTF">2022-02-22T10:55:00Z</dcterms:created>
  <dcterms:modified xsi:type="dcterms:W3CDTF">2022-02-22T11:04:00Z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