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2D46DFD7" w:rsidR="00E41F93" w:rsidRPr="00F941CF" w:rsidRDefault="00F941CF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 xml:space="preserve">Rozpočtové opatření č. </w:t>
      </w:r>
      <w:r w:rsidR="00080419">
        <w:rPr>
          <w:rFonts w:ascii="Calibri" w:hAnsi="Calibri" w:cs="Calibri"/>
          <w:b/>
          <w:bCs/>
          <w:color w:val="404040" w:themeColor="text1" w:themeTint="BF"/>
          <w:szCs w:val="24"/>
        </w:rPr>
        <w:t>7</w:t>
      </w: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>/202</w:t>
      </w:r>
      <w:r w:rsidR="00616717">
        <w:rPr>
          <w:rFonts w:ascii="Calibri" w:hAnsi="Calibri" w:cs="Calibri"/>
          <w:b/>
          <w:bCs/>
          <w:color w:val="404040" w:themeColor="text1" w:themeTint="BF"/>
          <w:szCs w:val="24"/>
        </w:rPr>
        <w:t>2</w:t>
      </w:r>
    </w:p>
    <w:p w14:paraId="249C95B8" w14:textId="16D21AD4" w:rsidR="00E41F93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Je zveřejněno v elektronické podobě na internetových stránkách:</w:t>
      </w:r>
    </w:p>
    <w:p w14:paraId="73A86A38" w14:textId="6817DDDC" w:rsidR="0038406E" w:rsidRPr="0038406E" w:rsidRDefault="00921A81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61A0069A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080419">
        <w:rPr>
          <w:rFonts w:ascii="Calibri" w:hAnsi="Calibri" w:cs="Calibri"/>
          <w:color w:val="404040" w:themeColor="text1" w:themeTint="BF"/>
          <w:szCs w:val="24"/>
        </w:rPr>
        <w:t>22</w:t>
      </w:r>
      <w:r w:rsidR="0007481A">
        <w:rPr>
          <w:rFonts w:ascii="Calibri" w:hAnsi="Calibri" w:cs="Calibri"/>
          <w:color w:val="404040" w:themeColor="text1" w:themeTint="BF"/>
          <w:szCs w:val="24"/>
        </w:rPr>
        <w:t>.</w:t>
      </w:r>
      <w:r w:rsidR="00695CF5">
        <w:rPr>
          <w:rFonts w:ascii="Calibri" w:hAnsi="Calibri" w:cs="Calibri"/>
          <w:color w:val="404040" w:themeColor="text1" w:themeTint="BF"/>
          <w:szCs w:val="24"/>
        </w:rPr>
        <w:t>11</w:t>
      </w:r>
      <w:r w:rsidR="0007481A">
        <w:rPr>
          <w:rFonts w:ascii="Calibri" w:hAnsi="Calibri" w:cs="Calibri"/>
          <w:color w:val="404040" w:themeColor="text1" w:themeTint="BF"/>
          <w:szCs w:val="24"/>
        </w:rPr>
        <w:t>.2022</w:t>
      </w:r>
    </w:p>
    <w:p w14:paraId="042B9C33" w14:textId="59E8C4A7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921A81">
        <w:rPr>
          <w:rFonts w:ascii="Calibri" w:eastAsiaTheme="minorEastAsia" w:hAnsi="Calibri" w:cs="Calibri"/>
          <w:bCs/>
          <w:color w:val="404040" w:themeColor="text1" w:themeTint="BF"/>
          <w:szCs w:val="24"/>
        </w:rPr>
        <w:t>85/2022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9576" w14:textId="77777777" w:rsidR="00BE6F71" w:rsidRDefault="00BE6F71">
      <w:pPr>
        <w:spacing w:after="0" w:line="240" w:lineRule="auto"/>
      </w:pPr>
      <w:r>
        <w:separator/>
      </w:r>
    </w:p>
  </w:endnote>
  <w:endnote w:type="continuationSeparator" w:id="0">
    <w:p w14:paraId="66C53746" w14:textId="77777777" w:rsidR="00BE6F71" w:rsidRDefault="00BE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921A8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921A8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4BE2" w14:textId="77777777" w:rsidR="00BE6F71" w:rsidRDefault="00BE6F71">
      <w:pPr>
        <w:spacing w:after="0" w:line="240" w:lineRule="auto"/>
      </w:pPr>
      <w:r>
        <w:separator/>
      </w:r>
    </w:p>
  </w:footnote>
  <w:footnote w:type="continuationSeparator" w:id="0">
    <w:p w14:paraId="4110A22C" w14:textId="77777777" w:rsidR="00BE6F71" w:rsidRDefault="00BE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876435">
    <w:abstractNumId w:val="9"/>
  </w:num>
  <w:num w:numId="2" w16cid:durableId="487597352">
    <w:abstractNumId w:val="7"/>
  </w:num>
  <w:num w:numId="3" w16cid:durableId="298533597">
    <w:abstractNumId w:val="6"/>
  </w:num>
  <w:num w:numId="4" w16cid:durableId="1644265354">
    <w:abstractNumId w:val="5"/>
  </w:num>
  <w:num w:numId="5" w16cid:durableId="1688947927">
    <w:abstractNumId w:val="4"/>
  </w:num>
  <w:num w:numId="6" w16cid:durableId="2085759401">
    <w:abstractNumId w:val="8"/>
  </w:num>
  <w:num w:numId="7" w16cid:durableId="1233545573">
    <w:abstractNumId w:val="3"/>
  </w:num>
  <w:num w:numId="8" w16cid:durableId="1043217624">
    <w:abstractNumId w:val="2"/>
  </w:num>
  <w:num w:numId="9" w16cid:durableId="936523745">
    <w:abstractNumId w:val="1"/>
  </w:num>
  <w:num w:numId="10" w16cid:durableId="14391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4580A"/>
    <w:rsid w:val="00066E19"/>
    <w:rsid w:val="0007481A"/>
    <w:rsid w:val="00080419"/>
    <w:rsid w:val="00091652"/>
    <w:rsid w:val="000B4BF8"/>
    <w:rsid w:val="000B6FEC"/>
    <w:rsid w:val="000F2898"/>
    <w:rsid w:val="00115663"/>
    <w:rsid w:val="001B752C"/>
    <w:rsid w:val="001E01B0"/>
    <w:rsid w:val="001F6C1B"/>
    <w:rsid w:val="00213EAB"/>
    <w:rsid w:val="00215D1D"/>
    <w:rsid w:val="00262B7E"/>
    <w:rsid w:val="002812CE"/>
    <w:rsid w:val="00284AAA"/>
    <w:rsid w:val="002D7F70"/>
    <w:rsid w:val="002E1A5A"/>
    <w:rsid w:val="00312210"/>
    <w:rsid w:val="00347AF1"/>
    <w:rsid w:val="00361777"/>
    <w:rsid w:val="00361FC2"/>
    <w:rsid w:val="0038406E"/>
    <w:rsid w:val="00384E02"/>
    <w:rsid w:val="003B2B66"/>
    <w:rsid w:val="003C06FE"/>
    <w:rsid w:val="003F34FB"/>
    <w:rsid w:val="003F7C02"/>
    <w:rsid w:val="004535FD"/>
    <w:rsid w:val="00462B54"/>
    <w:rsid w:val="004C57AC"/>
    <w:rsid w:val="004C595E"/>
    <w:rsid w:val="00535A9A"/>
    <w:rsid w:val="005660D8"/>
    <w:rsid w:val="00576382"/>
    <w:rsid w:val="00616717"/>
    <w:rsid w:val="00620729"/>
    <w:rsid w:val="00673242"/>
    <w:rsid w:val="00691768"/>
    <w:rsid w:val="00695CF5"/>
    <w:rsid w:val="006F0367"/>
    <w:rsid w:val="00794211"/>
    <w:rsid w:val="007C4A68"/>
    <w:rsid w:val="007E0D6E"/>
    <w:rsid w:val="007E20E1"/>
    <w:rsid w:val="007E3A99"/>
    <w:rsid w:val="007F7B3E"/>
    <w:rsid w:val="00835192"/>
    <w:rsid w:val="008658F6"/>
    <w:rsid w:val="008945AC"/>
    <w:rsid w:val="00905FCA"/>
    <w:rsid w:val="00921A81"/>
    <w:rsid w:val="009272EC"/>
    <w:rsid w:val="009439AA"/>
    <w:rsid w:val="009E1E4A"/>
    <w:rsid w:val="009F7B41"/>
    <w:rsid w:val="00A2243F"/>
    <w:rsid w:val="00A275B3"/>
    <w:rsid w:val="00A30E15"/>
    <w:rsid w:val="00A452C1"/>
    <w:rsid w:val="00A45E55"/>
    <w:rsid w:val="00AD7559"/>
    <w:rsid w:val="00AE140B"/>
    <w:rsid w:val="00AE249F"/>
    <w:rsid w:val="00AE72DA"/>
    <w:rsid w:val="00B22EC4"/>
    <w:rsid w:val="00B37261"/>
    <w:rsid w:val="00B54EAE"/>
    <w:rsid w:val="00B552FE"/>
    <w:rsid w:val="00B82F4A"/>
    <w:rsid w:val="00BA5A05"/>
    <w:rsid w:val="00BC06ED"/>
    <w:rsid w:val="00BE6F71"/>
    <w:rsid w:val="00C313B4"/>
    <w:rsid w:val="00C44D7D"/>
    <w:rsid w:val="00CE2CAB"/>
    <w:rsid w:val="00CE3442"/>
    <w:rsid w:val="00CE3BB7"/>
    <w:rsid w:val="00D00591"/>
    <w:rsid w:val="00D124CE"/>
    <w:rsid w:val="00D54E8C"/>
    <w:rsid w:val="00D83EDA"/>
    <w:rsid w:val="00D904CD"/>
    <w:rsid w:val="00DC49A4"/>
    <w:rsid w:val="00DD42D8"/>
    <w:rsid w:val="00DE3E34"/>
    <w:rsid w:val="00DE5A7B"/>
    <w:rsid w:val="00DF2000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2755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Králová</cp:lastModifiedBy>
  <cp:revision>4</cp:revision>
  <cp:lastPrinted>2022-11-23T09:35:00Z</cp:lastPrinted>
  <dcterms:created xsi:type="dcterms:W3CDTF">2022-11-15T12:14:00Z</dcterms:created>
  <dcterms:modified xsi:type="dcterms:W3CDTF">2022-11-23T09:35:00Z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